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069-01-2024-002097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Максимова Игоря Петровича,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Максимов И.П. </w:t>
      </w:r>
      <w:r>
        <w:rPr>
          <w:rFonts w:ascii="Times New Roman" w:eastAsia="Times New Roman" w:hAnsi="Times New Roman" w:cs="Times New Roman"/>
        </w:rPr>
        <w:t>являясь должностным лицом,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03.10.2023</w:t>
      </w:r>
      <w:r>
        <w:rPr>
          <w:rFonts w:ascii="Times New Roman" w:eastAsia="Times New Roman" w:hAnsi="Times New Roman" w:cs="Times New Roman"/>
        </w:rPr>
        <w:t>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Максимов И.П.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Максимова И.П.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Максимова И.П.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30160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Максимова И.П.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Максимова Игоря Петровича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0412365400695007202415124.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